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 xml:space="preserve">Салтівське шосе,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t>244-Б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E4769F" w:rsidRPr="00E4769F">
        <w:rPr>
          <w:rFonts w:ascii="Times New Roman" w:eastAsia="Times New Roman" w:hAnsi="Times New Roman"/>
          <w:sz w:val="28"/>
          <w:szCs w:val="28"/>
          <w:lang w:eastAsia="ru-RU"/>
        </w:rPr>
        <w:t>UA-2021-06-10-005863-c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E4769F">
        <w:rPr>
          <w:rFonts w:ascii="Times New Roman" w:hAnsi="Times New Roman"/>
          <w:sz w:val="28"/>
          <w:szCs w:val="28"/>
        </w:rPr>
        <w:t xml:space="preserve">2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80CC1">
        <w:rPr>
          <w:rFonts w:ascii="Times New Roman" w:hAnsi="Times New Roman"/>
          <w:sz w:val="28"/>
          <w:szCs w:val="28"/>
        </w:rPr>
        <w:t>3</w:t>
      </w:r>
      <w:r w:rsidR="00E4769F">
        <w:rPr>
          <w:rFonts w:ascii="Times New Roman" w:hAnsi="Times New Roman"/>
          <w:sz w:val="28"/>
          <w:szCs w:val="28"/>
        </w:rPr>
        <w:t>84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E4769F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132 281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132 281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C0B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64</cp:revision>
  <cp:lastPrinted>2021-03-22T13:14:00Z</cp:lastPrinted>
  <dcterms:created xsi:type="dcterms:W3CDTF">2021-03-17T12:08:00Z</dcterms:created>
  <dcterms:modified xsi:type="dcterms:W3CDTF">2021-06-10T15:47:00Z</dcterms:modified>
</cp:coreProperties>
</file>